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1084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анты-Мансийского автономного округа-Югры </w:t>
      </w:r>
      <w:r>
        <w:rPr>
          <w:rStyle w:val="cat-FIOgrp-5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6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уточненному </w:t>
      </w: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FIOgrp-7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17rplc-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к </w:t>
      </w:r>
      <w:r>
        <w:rPr>
          <w:rStyle w:val="cat-OrganizationNamegrp-18rplc-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8602308848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защите прав потребителя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Уточненное и</w:t>
      </w:r>
      <w:r>
        <w:rPr>
          <w:rFonts w:ascii="Times New Roman" w:eastAsia="Times New Roman" w:hAnsi="Times New Roman" w:cs="Times New Roman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Style w:val="cat-FIOgrp-7rplc-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OrganizationNamegrp-18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защите прав потребителя </w:t>
      </w:r>
      <w:r>
        <w:rPr>
          <w:rFonts w:ascii="Times New Roman" w:eastAsia="Times New Roman" w:hAnsi="Times New Roman" w:cs="Times New Roman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sz w:val="28"/>
          <w:szCs w:val="28"/>
        </w:rPr>
        <w:t>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пользу </w:t>
      </w:r>
      <w:r>
        <w:rPr>
          <w:rStyle w:val="cat-FIOgrp-7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0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уплаченных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договору от </w:t>
      </w:r>
      <w:r>
        <w:rPr>
          <w:rStyle w:val="cat-Dategrp-2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Style w:val="cat-Sumgrp-11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неустойки за период с </w:t>
      </w:r>
      <w:r>
        <w:rPr>
          <w:rStyle w:val="cat-Dategrp-3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4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2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компенсации морального вреда, </w:t>
      </w:r>
      <w:r>
        <w:rPr>
          <w:rStyle w:val="cat-Sumgrp-13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штрафа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в добровольном порядке удовлетворения требований потребителя,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4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судебных расходов на оплату юридических услуг,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всего взыскать </w:t>
      </w:r>
      <w:r>
        <w:rPr>
          <w:rStyle w:val="cat-Sumgrp-15rplc-19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остальной части исковых требований отказать.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2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пошлину в размере </w:t>
      </w:r>
      <w:r>
        <w:rPr>
          <w:rStyle w:val="cat-Sumgrp-16rplc-2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доход местного бюджета.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8rplc-22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 </w:t>
      </w:r>
      <w:r>
        <w:rPr>
          <w:rStyle w:val="cat-FIOgrp-8rplc-23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4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Подлинный документ </w:t>
      </w:r>
      <w:r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1084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 </w:t>
      </w:r>
      <w:r>
        <w:rPr>
          <w:rStyle w:val="cat-FIOgrp-9rplc-25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5rplc-2">
    <w:name w:val="cat-FIO grp-5 rplc-2"/>
    <w:basedOn w:val="DefaultParagraphFont"/>
  </w:style>
  <w:style w:type="character" w:customStyle="1" w:styleId="cat-FIOgrp-6rplc-3">
    <w:name w:val="cat-FIO grp-6 rplc-3"/>
    <w:basedOn w:val="DefaultParagraphFont"/>
  </w:style>
  <w:style w:type="character" w:customStyle="1" w:styleId="cat-FIOgrp-7rplc-4">
    <w:name w:val="cat-FIO grp-7 rplc-4"/>
    <w:basedOn w:val="DefaultParagraphFont"/>
  </w:style>
  <w:style w:type="character" w:customStyle="1" w:styleId="cat-PassportDatagrp-17rplc-5">
    <w:name w:val="cat-PassportData grp-17 rplc-5"/>
    <w:basedOn w:val="DefaultParagraphFont"/>
  </w:style>
  <w:style w:type="character" w:customStyle="1" w:styleId="cat-OrganizationNamegrp-18rplc-6">
    <w:name w:val="cat-OrganizationName grp-18 rplc-6"/>
    <w:basedOn w:val="DefaultParagraphFont"/>
  </w:style>
  <w:style w:type="character" w:customStyle="1" w:styleId="cat-FIOgrp-7rplc-7">
    <w:name w:val="cat-FIO grp-7 rplc-7"/>
    <w:basedOn w:val="DefaultParagraphFont"/>
  </w:style>
  <w:style w:type="character" w:customStyle="1" w:styleId="cat-OrganizationNamegrp-18rplc-8">
    <w:name w:val="cat-OrganizationName grp-18 rplc-8"/>
    <w:basedOn w:val="DefaultParagraphFont"/>
  </w:style>
  <w:style w:type="character" w:customStyle="1" w:styleId="cat-OrganizationNamegrp-18rplc-9">
    <w:name w:val="cat-OrganizationName grp-18 rplc-9"/>
    <w:basedOn w:val="DefaultParagraphFont"/>
  </w:style>
  <w:style w:type="character" w:customStyle="1" w:styleId="cat-FIOgrp-7rplc-10">
    <w:name w:val="cat-FIO grp-7 rplc-10"/>
    <w:basedOn w:val="DefaultParagraphFont"/>
  </w:style>
  <w:style w:type="character" w:customStyle="1" w:styleId="cat-Sumgrp-10rplc-11">
    <w:name w:val="cat-Sum grp-10 rplc-11"/>
    <w:basedOn w:val="DefaultParagraphFont"/>
  </w:style>
  <w:style w:type="character" w:customStyle="1" w:styleId="cat-Dategrp-2rplc-12">
    <w:name w:val="cat-Date grp-2 rplc-12"/>
    <w:basedOn w:val="DefaultParagraphFont"/>
  </w:style>
  <w:style w:type="character" w:customStyle="1" w:styleId="cat-Sumgrp-11rplc-13">
    <w:name w:val="cat-Sum grp-11 rplc-13"/>
    <w:basedOn w:val="DefaultParagraphFont"/>
  </w:style>
  <w:style w:type="character" w:customStyle="1" w:styleId="cat-Dategrp-3rplc-14">
    <w:name w:val="cat-Date grp-3 rplc-14"/>
    <w:basedOn w:val="DefaultParagraphFont"/>
  </w:style>
  <w:style w:type="character" w:customStyle="1" w:styleId="cat-Dategrp-4rplc-15">
    <w:name w:val="cat-Date grp-4 rplc-15"/>
    <w:basedOn w:val="DefaultParagraphFont"/>
  </w:style>
  <w:style w:type="character" w:customStyle="1" w:styleId="cat-Sumgrp-12rplc-16">
    <w:name w:val="cat-Sum grp-12 rplc-16"/>
    <w:basedOn w:val="DefaultParagraphFont"/>
  </w:style>
  <w:style w:type="character" w:customStyle="1" w:styleId="cat-Sumgrp-13rplc-17">
    <w:name w:val="cat-Sum grp-13 rplc-17"/>
    <w:basedOn w:val="DefaultParagraphFont"/>
  </w:style>
  <w:style w:type="character" w:customStyle="1" w:styleId="cat-Sumgrp-14rplc-18">
    <w:name w:val="cat-Sum grp-14 rplc-18"/>
    <w:basedOn w:val="DefaultParagraphFont"/>
  </w:style>
  <w:style w:type="character" w:customStyle="1" w:styleId="cat-Sumgrp-15rplc-19">
    <w:name w:val="cat-Sum grp-15 rplc-19"/>
    <w:basedOn w:val="DefaultParagraphFont"/>
  </w:style>
  <w:style w:type="character" w:customStyle="1" w:styleId="cat-OrganizationNamegrp-18rplc-20">
    <w:name w:val="cat-OrganizationName grp-18 rplc-20"/>
    <w:basedOn w:val="DefaultParagraphFont"/>
  </w:style>
  <w:style w:type="character" w:customStyle="1" w:styleId="cat-Sumgrp-16rplc-21">
    <w:name w:val="cat-Sum grp-16 rplc-21"/>
    <w:basedOn w:val="DefaultParagraphFont"/>
  </w:style>
  <w:style w:type="character" w:customStyle="1" w:styleId="cat-FIOgrp-8rplc-22">
    <w:name w:val="cat-FIO grp-8 rplc-22"/>
    <w:basedOn w:val="DefaultParagraphFont"/>
  </w:style>
  <w:style w:type="character" w:customStyle="1" w:styleId="cat-FIOgrp-8rplc-23">
    <w:name w:val="cat-FIO grp-8 rplc-23"/>
    <w:basedOn w:val="DefaultParagraphFont"/>
  </w:style>
  <w:style w:type="character" w:customStyle="1" w:styleId="cat-Dategrp-1rplc-24">
    <w:name w:val="cat-Date grp-1 rplc-24"/>
    <w:basedOn w:val="DefaultParagraphFont"/>
  </w:style>
  <w:style w:type="character" w:customStyle="1" w:styleId="cat-FIOgrp-9rplc-25">
    <w:name w:val="cat-FIO grp-9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